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998F4" w14:textId="5DF1FB0E" w:rsidR="001A79AC" w:rsidRDefault="009F2B80" w:rsidP="009F2B80">
      <w:pPr>
        <w:tabs>
          <w:tab w:val="left" w:pos="91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2020/04/03</w:t>
      </w:r>
    </w:p>
    <w:p w14:paraId="51678645" w14:textId="5F92C76E" w:rsidR="009F2B80" w:rsidRDefault="009F2B80" w:rsidP="00F87B69">
      <w:pPr>
        <w:tabs>
          <w:tab w:val="left" w:pos="915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Liebe Eltern,</w:t>
      </w:r>
    </w:p>
    <w:p w14:paraId="32532CFF" w14:textId="6EE20854" w:rsidR="009F2B80" w:rsidRDefault="009F2B80" w:rsidP="00F87B69">
      <w:pPr>
        <w:tabs>
          <w:tab w:val="left" w:pos="915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Ihnen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zollt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unser Respekt, unser Dank</w:t>
      </w:r>
      <w:r w:rsidR="0023680F">
        <w:rPr>
          <w:rFonts w:ascii="Arial" w:hAnsi="Arial" w:cs="Arial"/>
          <w:i/>
          <w:iCs/>
          <w:sz w:val="24"/>
          <w:szCs w:val="24"/>
        </w:rPr>
        <w:t xml:space="preserve"> und</w:t>
      </w:r>
      <w:r w:rsidR="00F87B69">
        <w:rPr>
          <w:rFonts w:ascii="Arial" w:hAnsi="Arial" w:cs="Arial"/>
          <w:i/>
          <w:iCs/>
          <w:sz w:val="24"/>
          <w:szCs w:val="24"/>
        </w:rPr>
        <w:t xml:space="preserve"> unsere Anerkennung</w:t>
      </w:r>
      <w:r>
        <w:rPr>
          <w:rFonts w:ascii="Arial" w:hAnsi="Arial" w:cs="Arial"/>
          <w:i/>
          <w:iCs/>
          <w:sz w:val="24"/>
          <w:szCs w:val="24"/>
        </w:rPr>
        <w:t xml:space="preserve"> für die </w:t>
      </w:r>
      <w:bookmarkStart w:id="0" w:name="_GoBack"/>
      <w:bookmarkEnd w:id="0"/>
      <w:r>
        <w:rPr>
          <w:rFonts w:ascii="Arial" w:hAnsi="Arial" w:cs="Arial"/>
          <w:i/>
          <w:iCs/>
          <w:sz w:val="24"/>
          <w:szCs w:val="24"/>
        </w:rPr>
        <w:t xml:space="preserve">Unterstützung Ihrer/unserer Kinder beim „Schüler-Homeoffice“.  </w:t>
      </w:r>
    </w:p>
    <w:p w14:paraId="6E4C64AA" w14:textId="77777777" w:rsidR="00801674" w:rsidRDefault="009F2B80" w:rsidP="00F87B69">
      <w:pPr>
        <w:tabs>
          <w:tab w:val="left" w:pos="915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Die ganze Welt steht Kopf, die Corona-Kris</w:t>
      </w:r>
      <w:r w:rsidR="00801674">
        <w:rPr>
          <w:rFonts w:ascii="Arial" w:hAnsi="Arial" w:cs="Arial"/>
          <w:i/>
          <w:iCs/>
          <w:sz w:val="24"/>
          <w:szCs w:val="24"/>
        </w:rPr>
        <w:t>e hat uns alle fest im Griff.</w:t>
      </w:r>
      <w:r>
        <w:rPr>
          <w:rFonts w:ascii="Arial" w:hAnsi="Arial" w:cs="Arial"/>
          <w:i/>
          <w:iCs/>
          <w:sz w:val="24"/>
          <w:szCs w:val="24"/>
        </w:rPr>
        <w:t xml:space="preserve"> Ihre und unsere Aufgaben als Eltern und Lehrer haben sich von einem Tag auf den anderen komplett gewandelt. </w:t>
      </w:r>
      <w:r w:rsidR="00801674">
        <w:rPr>
          <w:rFonts w:ascii="Arial" w:hAnsi="Arial" w:cs="Arial"/>
          <w:i/>
          <w:iCs/>
          <w:sz w:val="24"/>
          <w:szCs w:val="24"/>
        </w:rPr>
        <w:t xml:space="preserve">Da dieser Zustand sowohl für Sie als auch für uns neu ist, ist die Unterstützung nun mehr gefragt als jemals zuvor. </w:t>
      </w:r>
    </w:p>
    <w:p w14:paraId="73DB64AC" w14:textId="483DF299" w:rsidR="00F87B69" w:rsidRDefault="00801674" w:rsidP="00F87B69">
      <w:pPr>
        <w:tabs>
          <w:tab w:val="left" w:pos="915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Für viele Eltern waren die drei Wochen sicher schwierig, um diese Herausforderung zu meistern, neben der eigenen Arbeit die Kinder zu beschulen, zu beaufsichtigen und zu bespaßen. </w:t>
      </w:r>
      <w:r w:rsidR="009F2B80">
        <w:rPr>
          <w:rFonts w:ascii="Arial" w:hAnsi="Arial" w:cs="Arial"/>
          <w:i/>
          <w:iCs/>
          <w:sz w:val="24"/>
          <w:szCs w:val="24"/>
        </w:rPr>
        <w:t>Wir haben dafür Sorge getragen, dass Sie als Eltern mit Ihren Kindern „Unterric</w:t>
      </w:r>
      <w:r>
        <w:rPr>
          <w:rFonts w:ascii="Arial" w:hAnsi="Arial" w:cs="Arial"/>
          <w:i/>
          <w:iCs/>
          <w:sz w:val="24"/>
          <w:szCs w:val="24"/>
        </w:rPr>
        <w:t>ht daheim“ machen konnten. Mit unseren</w:t>
      </w:r>
      <w:r w:rsidR="009F2B80" w:rsidRPr="008016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801674">
        <w:rPr>
          <w:rFonts w:ascii="Arial" w:hAnsi="Arial" w:cs="Arial"/>
          <w:i/>
          <w:iCs/>
          <w:sz w:val="24"/>
          <w:szCs w:val="24"/>
        </w:rPr>
        <w:t xml:space="preserve">übersichtlichen Wochenplänen </w:t>
      </w:r>
      <w:r>
        <w:rPr>
          <w:rFonts w:ascii="Arial" w:hAnsi="Arial" w:cs="Arial"/>
          <w:i/>
          <w:iCs/>
          <w:sz w:val="24"/>
          <w:szCs w:val="24"/>
        </w:rPr>
        <w:t>haben wir versucht,</w:t>
      </w:r>
      <w:r w:rsidR="006E377E">
        <w:rPr>
          <w:rFonts w:ascii="Arial" w:hAnsi="Arial" w:cs="Arial"/>
          <w:i/>
          <w:iCs/>
          <w:sz w:val="24"/>
          <w:szCs w:val="24"/>
        </w:rPr>
        <w:t xml:space="preserve"> diese Mammutaufgabe nicht unnötig zu erschweren. </w:t>
      </w:r>
    </w:p>
    <w:p w14:paraId="6E719395" w14:textId="214E109B" w:rsidR="009F2B80" w:rsidRDefault="009F2B80" w:rsidP="00F87B69">
      <w:pPr>
        <w:tabs>
          <w:tab w:val="left" w:pos="915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Sie haben das </w:t>
      </w:r>
      <w:r w:rsidR="00801674" w:rsidRPr="00ED7685">
        <w:rPr>
          <w:rFonts w:ascii="Arial" w:hAnsi="Arial" w:cs="Arial"/>
          <w:i/>
          <w:iCs/>
          <w:sz w:val="24"/>
          <w:szCs w:val="24"/>
        </w:rPr>
        <w:t xml:space="preserve">als Familien </w:t>
      </w:r>
      <w:r w:rsidRPr="00ED7685">
        <w:rPr>
          <w:rFonts w:ascii="Arial" w:hAnsi="Arial" w:cs="Arial"/>
          <w:i/>
          <w:iCs/>
          <w:sz w:val="24"/>
          <w:szCs w:val="24"/>
        </w:rPr>
        <w:t xml:space="preserve">großartig </w:t>
      </w:r>
      <w:r>
        <w:rPr>
          <w:rFonts w:ascii="Arial" w:hAnsi="Arial" w:cs="Arial"/>
          <w:i/>
          <w:iCs/>
          <w:sz w:val="24"/>
          <w:szCs w:val="24"/>
        </w:rPr>
        <w:t>gemeistert und sich nun erst einmal Osterferien verdient.</w:t>
      </w:r>
    </w:p>
    <w:p w14:paraId="3BAA0AD0" w14:textId="1B58EDEA" w:rsidR="006E377E" w:rsidRDefault="006E377E" w:rsidP="00F87B69">
      <w:pPr>
        <w:tabs>
          <w:tab w:val="left" w:pos="915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Bleiben wir gemeinsam flexibel, halten wir zusammen. Die momentane Situation ist ein beispielloser Charaktertest für jeden Einzelnen von uns. </w:t>
      </w:r>
    </w:p>
    <w:p w14:paraId="3A5ED284" w14:textId="482A2263" w:rsidR="006E377E" w:rsidRDefault="006E377E" w:rsidP="00F87B69">
      <w:pPr>
        <w:tabs>
          <w:tab w:val="left" w:pos="915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Wir werden zusammen</w:t>
      </w:r>
      <w:r w:rsidR="00F87B69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wie viele andere Menschen</w:t>
      </w:r>
      <w:r w:rsidR="00F87B69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unser Bestes geben.</w:t>
      </w:r>
    </w:p>
    <w:p w14:paraId="230A9EE4" w14:textId="56FF3D99" w:rsidR="006E377E" w:rsidRPr="009F2B80" w:rsidRDefault="00F87B69" w:rsidP="00F87B69">
      <w:pPr>
        <w:tabs>
          <w:tab w:val="left" w:pos="915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AF3F2" wp14:editId="5FB41A42">
                <wp:simplePos x="0" y="0"/>
                <wp:positionH relativeFrom="column">
                  <wp:posOffset>5037455</wp:posOffset>
                </wp:positionH>
                <wp:positionV relativeFrom="paragraph">
                  <wp:posOffset>2098675</wp:posOffset>
                </wp:positionV>
                <wp:extent cx="577850" cy="1587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F073E" w14:textId="77777777" w:rsidR="00F87B69" w:rsidRDefault="00F87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EAF3F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6.65pt;margin-top:165.25pt;width:45.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" fillcolor="white [3212]" stroked="f" strokeweight=".5pt">
                <v:textbox>
                  <w:txbxContent>
                    <w:p w14:paraId="329F073E" w14:textId="77777777" w:rsidR="00F87B69" w:rsidRDefault="00F87B69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AC5BD80" wp14:editId="686FB2BC">
            <wp:simplePos x="0" y="0"/>
            <wp:positionH relativeFrom="column">
              <wp:posOffset>3659505</wp:posOffset>
            </wp:positionH>
            <wp:positionV relativeFrom="paragraph">
              <wp:posOffset>15875</wp:posOffset>
            </wp:positionV>
            <wp:extent cx="1860550" cy="2207895"/>
            <wp:effectExtent l="0" t="0" r="6350" b="1905"/>
            <wp:wrapNone/>
            <wp:docPr id="33" name="Bild 33" descr="FOCKS50 | Frohe Ostern Clipart Kostenlos Seite Today:1580717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OCKS50 | Frohe Ostern Clipart Kostenlos Seite Today:15807170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442F5" wp14:editId="1C04282D">
                <wp:simplePos x="0" y="0"/>
                <wp:positionH relativeFrom="column">
                  <wp:posOffset>4777105</wp:posOffset>
                </wp:positionH>
                <wp:positionV relativeFrom="paragraph">
                  <wp:posOffset>3270885</wp:posOffset>
                </wp:positionV>
                <wp:extent cx="742950" cy="2349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9C2A78" w14:textId="77777777" w:rsidR="00F87B69" w:rsidRDefault="00F87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442F5" id="Textfeld 1" o:spid="_x0000_s1027" type="#_x0000_t202" style="position:absolute;margin-left:376.15pt;margin-top:257.55pt;width:58.5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" fillcolor="white [3212]" stroked="f" strokeweight=".5pt">
                <v:textbox>
                  <w:txbxContent>
                    <w:p w14:paraId="0C9C2A78" w14:textId="77777777" w:rsidR="00F87B69" w:rsidRDefault="00F87B6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br/>
      </w:r>
      <w:r w:rsidR="006E377E">
        <w:rPr>
          <w:rFonts w:ascii="Arial" w:hAnsi="Arial" w:cs="Arial"/>
          <w:i/>
          <w:iCs/>
          <w:sz w:val="24"/>
          <w:szCs w:val="24"/>
        </w:rPr>
        <w:t xml:space="preserve">Frohe und gesunde Ostern </w:t>
      </w:r>
      <w:r>
        <w:rPr>
          <w:rFonts w:ascii="Arial" w:hAnsi="Arial" w:cs="Arial"/>
          <w:i/>
          <w:iCs/>
          <w:sz w:val="24"/>
          <w:szCs w:val="24"/>
        </w:rPr>
        <w:br/>
      </w:r>
      <w:r w:rsidR="006E377E">
        <w:rPr>
          <w:rFonts w:ascii="Arial" w:hAnsi="Arial" w:cs="Arial"/>
          <w:i/>
          <w:iCs/>
          <w:sz w:val="24"/>
          <w:szCs w:val="24"/>
        </w:rPr>
        <w:t xml:space="preserve">wünschen die Lehrer und Erzieher </w:t>
      </w:r>
      <w:r>
        <w:rPr>
          <w:rFonts w:ascii="Arial" w:hAnsi="Arial" w:cs="Arial"/>
          <w:i/>
          <w:iCs/>
          <w:sz w:val="24"/>
          <w:szCs w:val="24"/>
        </w:rPr>
        <w:br/>
      </w:r>
      <w:r w:rsidR="006E377E">
        <w:rPr>
          <w:rFonts w:ascii="Arial" w:hAnsi="Arial" w:cs="Arial"/>
          <w:i/>
          <w:iCs/>
          <w:sz w:val="24"/>
          <w:szCs w:val="24"/>
        </w:rPr>
        <w:t>der Grundschule Bottendorf</w:t>
      </w:r>
    </w:p>
    <w:sectPr w:rsidR="006E377E" w:rsidRPr="009F2B8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D0613" w14:textId="77777777" w:rsidR="00AC640F" w:rsidRDefault="00AC640F" w:rsidP="00DF7404">
      <w:pPr>
        <w:spacing w:after="0" w:line="240" w:lineRule="auto"/>
      </w:pPr>
      <w:r>
        <w:separator/>
      </w:r>
    </w:p>
  </w:endnote>
  <w:endnote w:type="continuationSeparator" w:id="0">
    <w:p w14:paraId="132F7C07" w14:textId="77777777" w:rsidR="00AC640F" w:rsidRDefault="00AC640F" w:rsidP="00DF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A4DF6" w14:textId="77777777" w:rsidR="00AC640F" w:rsidRDefault="00AC640F" w:rsidP="00DF7404">
      <w:pPr>
        <w:spacing w:after="0" w:line="240" w:lineRule="auto"/>
      </w:pPr>
      <w:r>
        <w:separator/>
      </w:r>
    </w:p>
  </w:footnote>
  <w:footnote w:type="continuationSeparator" w:id="0">
    <w:p w14:paraId="2B84E7CE" w14:textId="77777777" w:rsidR="00AC640F" w:rsidRDefault="00AC640F" w:rsidP="00DF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0256" w14:textId="77777777" w:rsidR="005731D7" w:rsidRDefault="005731D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A169912" wp14:editId="5BAAC6A7">
          <wp:simplePos x="0" y="0"/>
          <wp:positionH relativeFrom="margin">
            <wp:posOffset>-612775</wp:posOffset>
          </wp:positionH>
          <wp:positionV relativeFrom="paragraph">
            <wp:posOffset>-201930</wp:posOffset>
          </wp:positionV>
          <wp:extent cx="6986270" cy="194818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GSB Briefkopf_Zeichenfläche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270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5E"/>
    <w:rsid w:val="000E10C1"/>
    <w:rsid w:val="00124EFC"/>
    <w:rsid w:val="001A79AC"/>
    <w:rsid w:val="0023680F"/>
    <w:rsid w:val="005731D7"/>
    <w:rsid w:val="006103B7"/>
    <w:rsid w:val="006E377E"/>
    <w:rsid w:val="00750938"/>
    <w:rsid w:val="00775D12"/>
    <w:rsid w:val="00801674"/>
    <w:rsid w:val="0085208B"/>
    <w:rsid w:val="008743EA"/>
    <w:rsid w:val="008C035E"/>
    <w:rsid w:val="008E6D99"/>
    <w:rsid w:val="009D6CF9"/>
    <w:rsid w:val="009F2B80"/>
    <w:rsid w:val="00A6097A"/>
    <w:rsid w:val="00AC640F"/>
    <w:rsid w:val="00C56189"/>
    <w:rsid w:val="00D11753"/>
    <w:rsid w:val="00DF7404"/>
    <w:rsid w:val="00ED7685"/>
    <w:rsid w:val="00F81FA6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AD494"/>
  <w15:docId w15:val="{DCCCFC84-AB93-4C96-86BA-2FA87C91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7404"/>
  </w:style>
  <w:style w:type="paragraph" w:styleId="Fuzeile">
    <w:name w:val="footer"/>
    <w:basedOn w:val="Standard"/>
    <w:link w:val="FuzeileZchn"/>
    <w:uiPriority w:val="99"/>
    <w:unhideWhenUsed/>
    <w:rsid w:val="00DF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74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Siebenhüner</dc:creator>
  <cp:lastModifiedBy>Christopher Siebenhüner</cp:lastModifiedBy>
  <cp:revision>3</cp:revision>
  <dcterms:created xsi:type="dcterms:W3CDTF">2020-03-31T20:22:00Z</dcterms:created>
  <dcterms:modified xsi:type="dcterms:W3CDTF">2020-04-01T06:05:00Z</dcterms:modified>
</cp:coreProperties>
</file>