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98F4" w14:textId="40DAA4B7" w:rsidR="001A79AC" w:rsidRPr="00835B78" w:rsidRDefault="00835B78" w:rsidP="00835B78">
      <w:pPr>
        <w:tabs>
          <w:tab w:val="left" w:pos="915"/>
        </w:tabs>
        <w:jc w:val="right"/>
        <w:rPr>
          <w:rFonts w:ascii="Arial" w:eastAsia="HGSSoeiKakugothicUB" w:hAnsi="Arial" w:cs="Arial"/>
          <w:b/>
          <w:bCs/>
          <w:sz w:val="24"/>
          <w:szCs w:val="24"/>
        </w:rPr>
      </w:pPr>
      <w:r w:rsidRPr="00835B78">
        <w:rPr>
          <w:rFonts w:ascii="Arial" w:eastAsia="HGSSoeiKakugothicUB" w:hAnsi="Arial" w:cs="Arial"/>
          <w:b/>
          <w:bCs/>
          <w:sz w:val="24"/>
          <w:szCs w:val="24"/>
        </w:rPr>
        <w:t>2020/04/03</w:t>
      </w:r>
    </w:p>
    <w:p w14:paraId="47597ABB" w14:textId="32621A43" w:rsidR="00226C64" w:rsidRDefault="00226C64" w:rsidP="00226C64">
      <w:pPr>
        <w:tabs>
          <w:tab w:val="left" w:pos="915"/>
        </w:tabs>
        <w:spacing w:line="360" w:lineRule="auto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</w:p>
    <w:p w14:paraId="1EEDE509" w14:textId="5749D61D" w:rsidR="00835B78" w:rsidRPr="00835B78" w:rsidRDefault="00835B78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 w:rsidRPr="00835B78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Liebe Kinder,</w:t>
      </w:r>
    </w:p>
    <w:p w14:paraId="61EC35F5" w14:textId="4DF34B01" w:rsidR="00226C64" w:rsidRDefault="00835B78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 w:rsidRPr="00835B78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nun habt ihr drei Wochen „Schüler-Homeoffice“ </w:t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geschafft</w:t>
      </w:r>
      <w:r w:rsidR="00226C64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 </w:t>
      </w:r>
      <w:r w:rsidR="0010291E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und euch die </w:t>
      </w:r>
      <w:r w:rsidR="0010291E" w:rsidRPr="00E857C2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Osterferien ehrlich</w:t>
      </w:r>
      <w:r w:rsidR="00226C64" w:rsidRPr="00E857C2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 verdient</w:t>
      </w:r>
      <w:r w:rsidR="00226C64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. </w:t>
      </w:r>
    </w:p>
    <w:p w14:paraId="2A4184D4" w14:textId="647A90E8" w:rsidR="00226C64" w:rsidRDefault="00835B78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Wir sind stolz auf euch und eure Eltern. </w:t>
      </w:r>
    </w:p>
    <w:p w14:paraId="5702A609" w14:textId="134F4C0B" w:rsidR="00226C64" w:rsidRDefault="00835B78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Die momentane Situ</w:t>
      </w:r>
      <w:r w:rsidR="0010291E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ation stellt uns alle </w:t>
      </w:r>
      <w:bookmarkStart w:id="0" w:name="_GoBack"/>
      <w:r w:rsidR="0010291E" w:rsidRPr="00E857C2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vor große</w:t>
      </w:r>
      <w:r w:rsidRPr="00E857C2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 </w:t>
      </w:r>
      <w:bookmarkEnd w:id="0"/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Herausforderungen. Wir standen nicht mehr wie gewohnt </w:t>
      </w:r>
      <w:r w:rsidR="00226C64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im Unterricht </w:t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vor euch in der Klass</w:t>
      </w:r>
      <w:r w:rsidR="00226C64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e. </w:t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Stattdessen s</w:t>
      </w:r>
      <w:r w:rsidR="00226C64">
        <w:rPr>
          <w:rFonts w:ascii="Arial" w:eastAsia="HGSSoeiKakugothicUB" w:hAnsi="Arial" w:cs="Arial"/>
          <w:b/>
          <w:bCs/>
          <w:i/>
          <w:iCs/>
          <w:sz w:val="24"/>
          <w:szCs w:val="24"/>
        </w:rPr>
        <w:t>aßen</w:t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 wir und ihr im Homeoffice. </w:t>
      </w:r>
    </w:p>
    <w:p w14:paraId="1EB4ED71" w14:textId="2CA98F1B" w:rsidR="00226C64" w:rsidRDefault="00835B78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Wir hoffen, ihr habt euch, wie abgesprochen, an die Unterrichts- und Pausenzeiten der Schule in etwa gehalten. Somit hattet ihr euren zeitlich geordneten Rahmen für die Aufgaben in Deutsch, Heimatkunde und Mathematik. Sicher habt ihr eure Arbeit täglich meistern können. </w:t>
      </w:r>
    </w:p>
    <w:p w14:paraId="02E726E5" w14:textId="476B3C7D" w:rsidR="00835B78" w:rsidRDefault="00835B78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Die Ergebnisse werden wir in geeigneter Weise bei unserem Wiedersehen in der Schule kontrollieren. </w:t>
      </w:r>
    </w:p>
    <w:p w14:paraId="6CCC2D13" w14:textId="0C28952D" w:rsidR="00835B78" w:rsidRDefault="00226C64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 xml:space="preserve">Wir wünschen euch erholsame und gesunde Osterferien, einen fleißigen Osterhasen und freuen uns sehr auf unser Wiedersehen. </w:t>
      </w:r>
    </w:p>
    <w:p w14:paraId="41E7628F" w14:textId="19F2D0A5" w:rsidR="00226C64" w:rsidRDefault="009C007F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1D4806" wp14:editId="03384953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2913063" cy="2330450"/>
            <wp:effectExtent l="0" t="0" r="1905" b="0"/>
            <wp:wrapNone/>
            <wp:docPr id="32" name="Bild 32" descr="Osterhase Osterei clipart - Ostern png herunterladen - 640*7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sterhase Osterei clipart - Ostern png herunterladen - 640*715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63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  <w:t>Herzliche Grüße</w:t>
      </w:r>
    </w:p>
    <w:p w14:paraId="133B170C" w14:textId="57998985" w:rsidR="009C007F" w:rsidRPr="00835B78" w:rsidRDefault="009C007F" w:rsidP="009C007F">
      <w:pPr>
        <w:tabs>
          <w:tab w:val="left" w:pos="915"/>
        </w:tabs>
        <w:spacing w:line="360" w:lineRule="auto"/>
        <w:jc w:val="both"/>
        <w:rPr>
          <w:rFonts w:ascii="Arial" w:eastAsia="HGSSoeiKakugothicUB" w:hAnsi="Arial" w:cs="Arial"/>
          <w:b/>
          <w:bCs/>
          <w:i/>
          <w:iCs/>
          <w:sz w:val="24"/>
          <w:szCs w:val="24"/>
        </w:rPr>
      </w:pP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  <w:t xml:space="preserve">die Lehrer und Erzieher der </w:t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br/>
        <w:t xml:space="preserve"> </w:t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HGSSoeiKakugothicUB" w:hAnsi="Arial" w:cs="Arial"/>
          <w:b/>
          <w:bCs/>
          <w:i/>
          <w:iCs/>
          <w:sz w:val="24"/>
          <w:szCs w:val="24"/>
        </w:rPr>
        <w:tab/>
        <w:t>Grundschule Bottendorf</w:t>
      </w:r>
    </w:p>
    <w:sectPr w:rsidR="009C007F" w:rsidRPr="00835B7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4D7B" w14:textId="77777777" w:rsidR="00070812" w:rsidRDefault="00070812" w:rsidP="00DF7404">
      <w:pPr>
        <w:spacing w:after="0" w:line="240" w:lineRule="auto"/>
      </w:pPr>
      <w:r>
        <w:separator/>
      </w:r>
    </w:p>
  </w:endnote>
  <w:endnote w:type="continuationSeparator" w:id="0">
    <w:p w14:paraId="68801989" w14:textId="77777777" w:rsidR="00070812" w:rsidRDefault="00070812" w:rsidP="00D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882C" w14:textId="77777777" w:rsidR="00070812" w:rsidRDefault="00070812" w:rsidP="00DF7404">
      <w:pPr>
        <w:spacing w:after="0" w:line="240" w:lineRule="auto"/>
      </w:pPr>
      <w:r>
        <w:separator/>
      </w:r>
    </w:p>
  </w:footnote>
  <w:footnote w:type="continuationSeparator" w:id="0">
    <w:p w14:paraId="5F720B54" w14:textId="77777777" w:rsidR="00070812" w:rsidRDefault="00070812" w:rsidP="00DF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0256" w14:textId="77777777" w:rsidR="005731D7" w:rsidRDefault="005731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A169912" wp14:editId="5BAAC6A7">
          <wp:simplePos x="0" y="0"/>
          <wp:positionH relativeFrom="margin">
            <wp:posOffset>-612775</wp:posOffset>
          </wp:positionH>
          <wp:positionV relativeFrom="paragraph">
            <wp:posOffset>-201930</wp:posOffset>
          </wp:positionV>
          <wp:extent cx="6986270" cy="194818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GSB Briefkopf_Zeichenfläch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270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5E"/>
    <w:rsid w:val="00070812"/>
    <w:rsid w:val="000E10C1"/>
    <w:rsid w:val="0010291E"/>
    <w:rsid w:val="001A79AC"/>
    <w:rsid w:val="00226C64"/>
    <w:rsid w:val="005731D7"/>
    <w:rsid w:val="006103B7"/>
    <w:rsid w:val="006A2790"/>
    <w:rsid w:val="00750938"/>
    <w:rsid w:val="00835B78"/>
    <w:rsid w:val="0085208B"/>
    <w:rsid w:val="008743EA"/>
    <w:rsid w:val="008C035E"/>
    <w:rsid w:val="008E6D99"/>
    <w:rsid w:val="009C007F"/>
    <w:rsid w:val="009D6CF9"/>
    <w:rsid w:val="00A6097A"/>
    <w:rsid w:val="00C56189"/>
    <w:rsid w:val="00DF7404"/>
    <w:rsid w:val="00E857C2"/>
    <w:rsid w:val="00E9526C"/>
    <w:rsid w:val="00EA6E06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AD494"/>
  <w15:docId w15:val="{DCCCFC84-AB93-4C96-86BA-2FA87C9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404"/>
  </w:style>
  <w:style w:type="paragraph" w:styleId="Fuzeile">
    <w:name w:val="footer"/>
    <w:basedOn w:val="Standard"/>
    <w:link w:val="FuzeileZchn"/>
    <w:uiPriority w:val="99"/>
    <w:unhideWhenUsed/>
    <w:rsid w:val="00DF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4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Siebenhüner</dc:creator>
  <cp:lastModifiedBy>Christopher Siebenhüner</cp:lastModifiedBy>
  <cp:revision>3</cp:revision>
  <dcterms:created xsi:type="dcterms:W3CDTF">2020-03-31T20:22:00Z</dcterms:created>
  <dcterms:modified xsi:type="dcterms:W3CDTF">2020-04-01T06:05:00Z</dcterms:modified>
</cp:coreProperties>
</file>