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AC" w:rsidRPr="00EB33E4" w:rsidRDefault="004F7A27" w:rsidP="009E15EB">
      <w:pPr>
        <w:tabs>
          <w:tab w:val="left" w:pos="915"/>
        </w:tabs>
        <w:jc w:val="right"/>
        <w:rPr>
          <w:rFonts w:ascii="Arial" w:hAnsi="Arial" w:cs="Arial"/>
          <w:color w:val="0070C0"/>
          <w:sz w:val="28"/>
          <w:szCs w:val="28"/>
        </w:rPr>
      </w:pPr>
      <w:r w:rsidRPr="00EB33E4">
        <w:rPr>
          <w:rFonts w:ascii="Arial" w:hAnsi="Arial" w:cs="Arial"/>
          <w:color w:val="0070C0"/>
          <w:sz w:val="28"/>
          <w:szCs w:val="28"/>
        </w:rPr>
        <w:t>2020/04/23</w:t>
      </w:r>
    </w:p>
    <w:p w:rsidR="004F7A27" w:rsidRPr="00EB33E4" w:rsidRDefault="004F7A27" w:rsidP="004F7A27">
      <w:pPr>
        <w:shd w:val="clear" w:color="auto" w:fill="FFFFFF"/>
        <w:spacing w:before="100" w:beforeAutospacing="1" w:after="100" w:afterAutospacing="1" w:line="240" w:lineRule="auto"/>
        <w:rPr>
          <w:rFonts w:ascii="Arial" w:eastAsia="Times New Roman" w:hAnsi="Arial" w:cs="Arial"/>
          <w:bCs/>
          <w:color w:val="0070C0"/>
          <w:sz w:val="28"/>
          <w:szCs w:val="28"/>
          <w:lang w:eastAsia="de-DE"/>
        </w:rPr>
      </w:pPr>
      <w:r w:rsidRPr="00EB33E4">
        <w:rPr>
          <w:rFonts w:ascii="Arial" w:eastAsia="Times New Roman" w:hAnsi="Arial" w:cs="Arial"/>
          <w:bCs/>
          <w:color w:val="0070C0"/>
          <w:sz w:val="28"/>
          <w:szCs w:val="28"/>
          <w:lang w:eastAsia="de-DE"/>
        </w:rPr>
        <w:t>Liebe Eltern,</w:t>
      </w:r>
    </w:p>
    <w:p w:rsidR="004F7A27" w:rsidRPr="00EB33E4" w:rsidRDefault="004F7A27" w:rsidP="004F7A27">
      <w:pPr>
        <w:shd w:val="clear" w:color="auto" w:fill="FFFFFF"/>
        <w:spacing w:before="100" w:beforeAutospacing="1" w:after="100" w:afterAutospacing="1" w:line="240" w:lineRule="auto"/>
        <w:rPr>
          <w:rFonts w:ascii="Arial" w:eastAsia="Times New Roman" w:hAnsi="Arial" w:cs="Arial"/>
          <w:bCs/>
          <w:color w:val="0070C0"/>
          <w:sz w:val="28"/>
          <w:szCs w:val="28"/>
          <w:lang w:eastAsia="de-DE"/>
        </w:rPr>
      </w:pPr>
      <w:r w:rsidRPr="00EB33E4">
        <w:rPr>
          <w:rFonts w:ascii="Arial" w:eastAsia="Times New Roman" w:hAnsi="Arial" w:cs="Arial"/>
          <w:bCs/>
          <w:color w:val="0070C0"/>
          <w:sz w:val="28"/>
          <w:szCs w:val="28"/>
          <w:lang w:eastAsia="de-DE"/>
        </w:rPr>
        <w:t>mit der schrittweisen Öffnung der Schulen</w:t>
      </w:r>
      <w:r w:rsidR="00857F2D">
        <w:rPr>
          <w:rFonts w:ascii="Arial" w:eastAsia="Times New Roman" w:hAnsi="Arial" w:cs="Arial"/>
          <w:bCs/>
          <w:color w:val="0070C0"/>
          <w:sz w:val="28"/>
          <w:szCs w:val="28"/>
          <w:lang w:eastAsia="de-DE"/>
        </w:rPr>
        <w:t xml:space="preserve"> (ab 07.05.2020 für Kinder mit besonderen Lernschwierigkeiten, ab 11.05.2020 für die Schülerinnen und Schüler der 4. Klassen, voraussichtlich ab 02.06.2020 für die anderen Klassen)</w:t>
      </w:r>
      <w:r w:rsidRPr="00EB33E4">
        <w:rPr>
          <w:rFonts w:ascii="Arial" w:eastAsia="Times New Roman" w:hAnsi="Arial" w:cs="Arial"/>
          <w:bCs/>
          <w:color w:val="0070C0"/>
          <w:sz w:val="28"/>
          <w:szCs w:val="28"/>
          <w:lang w:eastAsia="de-DE"/>
        </w:rPr>
        <w:t xml:space="preserve">, gibt es einige Dinge zu beachten. </w:t>
      </w:r>
    </w:p>
    <w:p w:rsidR="004F7A27" w:rsidRPr="004F7A27" w:rsidRDefault="002A0952" w:rsidP="004F7A27">
      <w:pPr>
        <w:shd w:val="clear" w:color="auto" w:fill="FFFFFF"/>
        <w:spacing w:before="100" w:beforeAutospacing="1" w:after="100" w:afterAutospacing="1" w:line="240" w:lineRule="auto"/>
        <w:rPr>
          <w:rFonts w:ascii="Arial" w:eastAsia="Times New Roman" w:hAnsi="Arial" w:cs="Arial"/>
          <w:color w:val="0070C0"/>
          <w:sz w:val="28"/>
          <w:szCs w:val="28"/>
          <w:lang w:eastAsia="de-DE"/>
        </w:rPr>
      </w:pPr>
      <w:r>
        <w:rPr>
          <w:rFonts w:ascii="Arial" w:eastAsia="Times New Roman" w:hAnsi="Arial" w:cs="Arial"/>
          <w:b/>
          <w:bCs/>
          <w:color w:val="0070C0"/>
          <w:sz w:val="28"/>
          <w:szCs w:val="28"/>
          <w:lang w:eastAsia="de-DE"/>
        </w:rPr>
        <w:t xml:space="preserve">Für </w:t>
      </w:r>
      <w:r w:rsidR="004F7A27" w:rsidRPr="004F7A27">
        <w:rPr>
          <w:rFonts w:ascii="Arial" w:eastAsia="Times New Roman" w:hAnsi="Arial" w:cs="Arial"/>
          <w:b/>
          <w:bCs/>
          <w:color w:val="0070C0"/>
          <w:sz w:val="28"/>
          <w:szCs w:val="28"/>
          <w:lang w:eastAsia="de-DE"/>
        </w:rPr>
        <w:t>Schülerinnen und Schüler</w:t>
      </w:r>
      <w:r w:rsidR="004F7A27" w:rsidRPr="004F7A27">
        <w:rPr>
          <w:rFonts w:ascii="Arial" w:eastAsia="Times New Roman" w:hAnsi="Arial" w:cs="Arial"/>
          <w:color w:val="0070C0"/>
          <w:sz w:val="28"/>
          <w:szCs w:val="28"/>
          <w:lang w:eastAsia="de-DE"/>
        </w:rPr>
        <w:t>, die zu Risikogruppen gehören oder in einem gemeinsamen Haushalt mit beson</w:t>
      </w:r>
      <w:r>
        <w:rPr>
          <w:rFonts w:ascii="Arial" w:eastAsia="Times New Roman" w:hAnsi="Arial" w:cs="Arial"/>
          <w:color w:val="0070C0"/>
          <w:sz w:val="28"/>
          <w:szCs w:val="28"/>
          <w:lang w:eastAsia="de-DE"/>
        </w:rPr>
        <w:t>ders gefährdeten Personen leben, gibt es besondere Regelungen:</w:t>
      </w:r>
    </w:p>
    <w:p w:rsidR="004F7A27" w:rsidRPr="00EB33E4" w:rsidRDefault="004F7A27" w:rsidP="002A0952">
      <w:pPr>
        <w:shd w:val="clear" w:color="auto" w:fill="FFFFFF"/>
        <w:spacing w:after="0" w:line="240" w:lineRule="auto"/>
        <w:ind w:left="708"/>
        <w:rPr>
          <w:rFonts w:ascii="Arial" w:eastAsia="Times New Roman" w:hAnsi="Arial" w:cs="Arial"/>
          <w:color w:val="0070C0"/>
          <w:sz w:val="28"/>
          <w:szCs w:val="28"/>
          <w:lang w:eastAsia="de-DE"/>
        </w:rPr>
      </w:pPr>
      <w:r w:rsidRPr="00EB33E4">
        <w:rPr>
          <w:rFonts w:ascii="Arial" w:eastAsia="Times New Roman" w:hAnsi="Arial" w:cs="Arial"/>
          <w:color w:val="0070C0"/>
          <w:sz w:val="28"/>
          <w:szCs w:val="28"/>
          <w:lang w:eastAsia="de-DE"/>
        </w:rPr>
        <w:t xml:space="preserve">Für diese Kinder </w:t>
      </w:r>
      <w:r w:rsidRPr="004F7A27">
        <w:rPr>
          <w:rFonts w:ascii="Arial" w:eastAsia="Times New Roman" w:hAnsi="Arial" w:cs="Arial"/>
          <w:color w:val="0070C0"/>
          <w:sz w:val="28"/>
          <w:szCs w:val="28"/>
          <w:lang w:eastAsia="de-DE"/>
        </w:rPr>
        <w:t>findet kein Präsenzunterricht in Gruppen statt. Sie werden vorrangig zu Hause beschult und nur im Einzelfall zu dringend erforderlichen Konsultationen in ausreichend großen Räumen eingeladen. Über die Zugehörigkeit zu einer Risikogruppe ist ein ärztliches Attest vorzulegen.</w:t>
      </w:r>
    </w:p>
    <w:p w:rsidR="004F7A27" w:rsidRPr="00EB33E4" w:rsidRDefault="004F7A27" w:rsidP="004F7A27">
      <w:pPr>
        <w:shd w:val="clear" w:color="auto" w:fill="FFFFFF"/>
        <w:spacing w:after="0" w:line="240" w:lineRule="auto"/>
        <w:rPr>
          <w:rFonts w:ascii="Arial" w:eastAsia="Times New Roman" w:hAnsi="Arial" w:cs="Arial"/>
          <w:color w:val="0070C0"/>
          <w:sz w:val="28"/>
          <w:szCs w:val="28"/>
          <w:lang w:eastAsia="de-DE"/>
        </w:rPr>
      </w:pPr>
    </w:p>
    <w:p w:rsidR="004F7A27" w:rsidRPr="00EB33E4" w:rsidRDefault="004F7A27" w:rsidP="002A0952">
      <w:pPr>
        <w:shd w:val="clear" w:color="auto" w:fill="FFFFFF"/>
        <w:spacing w:after="0" w:line="240" w:lineRule="auto"/>
        <w:ind w:left="708"/>
        <w:rPr>
          <w:rFonts w:ascii="Arial" w:eastAsia="Times New Roman" w:hAnsi="Arial" w:cs="Arial"/>
          <w:color w:val="0070C0"/>
          <w:sz w:val="28"/>
          <w:szCs w:val="28"/>
          <w:lang w:eastAsia="de-DE"/>
        </w:rPr>
      </w:pPr>
      <w:r w:rsidRPr="00EB33E4">
        <w:rPr>
          <w:rFonts w:ascii="Arial" w:eastAsia="Times New Roman" w:hAnsi="Arial" w:cs="Arial"/>
          <w:color w:val="0070C0"/>
          <w:sz w:val="28"/>
          <w:szCs w:val="28"/>
          <w:lang w:eastAsia="de-DE"/>
        </w:rPr>
        <w:t xml:space="preserve">Falls Ihr Kind in diese Risikogruppe fällt, bitte </w:t>
      </w:r>
      <w:r w:rsidR="00EB33E4" w:rsidRPr="00EB33E4">
        <w:rPr>
          <w:rFonts w:ascii="Arial" w:eastAsia="Times New Roman" w:hAnsi="Arial" w:cs="Arial"/>
          <w:color w:val="0070C0"/>
          <w:sz w:val="28"/>
          <w:szCs w:val="28"/>
          <w:lang w:eastAsia="de-DE"/>
        </w:rPr>
        <w:t>ich Sie</w:t>
      </w:r>
      <w:r w:rsidR="00857F2D">
        <w:rPr>
          <w:rFonts w:ascii="Arial" w:eastAsia="Times New Roman" w:hAnsi="Arial" w:cs="Arial"/>
          <w:color w:val="0070C0"/>
          <w:sz w:val="28"/>
          <w:szCs w:val="28"/>
          <w:lang w:eastAsia="de-DE"/>
        </w:rPr>
        <w:t>,</w:t>
      </w:r>
      <w:r w:rsidR="00EB33E4" w:rsidRPr="00EB33E4">
        <w:rPr>
          <w:rFonts w:ascii="Arial" w:eastAsia="Times New Roman" w:hAnsi="Arial" w:cs="Arial"/>
          <w:color w:val="0070C0"/>
          <w:sz w:val="28"/>
          <w:szCs w:val="28"/>
          <w:lang w:eastAsia="de-DE"/>
        </w:rPr>
        <w:t xml:space="preserve"> dieses </w:t>
      </w:r>
      <w:r w:rsidRPr="00EB33E4">
        <w:rPr>
          <w:rFonts w:ascii="Arial" w:eastAsia="Times New Roman" w:hAnsi="Arial" w:cs="Arial"/>
          <w:color w:val="0070C0"/>
          <w:sz w:val="28"/>
          <w:szCs w:val="28"/>
          <w:lang w:eastAsia="de-DE"/>
        </w:rPr>
        <w:t xml:space="preserve">bis spätestens 04.05.2020 vorzulegen. </w:t>
      </w:r>
    </w:p>
    <w:p w:rsidR="004F7A27" w:rsidRPr="00EB33E4" w:rsidRDefault="004F7A27" w:rsidP="004F7A27">
      <w:pPr>
        <w:shd w:val="clear" w:color="auto" w:fill="FFFFFF"/>
        <w:spacing w:after="0" w:line="240" w:lineRule="auto"/>
        <w:rPr>
          <w:rFonts w:ascii="Arial" w:eastAsia="Times New Roman" w:hAnsi="Arial" w:cs="Arial"/>
          <w:color w:val="0070C0"/>
          <w:sz w:val="28"/>
          <w:szCs w:val="28"/>
          <w:lang w:eastAsia="de-DE"/>
        </w:rPr>
      </w:pPr>
    </w:p>
    <w:p w:rsidR="004F7A27" w:rsidRPr="00EB33E4" w:rsidRDefault="004F7A27" w:rsidP="004F7A27">
      <w:pPr>
        <w:shd w:val="clear" w:color="auto" w:fill="FFFFFF"/>
        <w:spacing w:after="0" w:line="240" w:lineRule="auto"/>
        <w:rPr>
          <w:rFonts w:ascii="Arial" w:eastAsia="Times New Roman" w:hAnsi="Arial" w:cs="Arial"/>
          <w:color w:val="0070C0"/>
          <w:sz w:val="28"/>
          <w:szCs w:val="28"/>
          <w:lang w:eastAsia="de-DE"/>
        </w:rPr>
      </w:pPr>
      <w:r w:rsidRPr="00EB33E4">
        <w:rPr>
          <w:rFonts w:ascii="Arial" w:eastAsia="Times New Roman" w:hAnsi="Arial" w:cs="Arial"/>
          <w:color w:val="0070C0"/>
          <w:sz w:val="28"/>
          <w:szCs w:val="28"/>
          <w:lang w:eastAsia="de-DE"/>
        </w:rPr>
        <w:t xml:space="preserve">Bitte beachten Sie auch, dass eine Maskenpflicht besteht. Die Kinder müssen diese auch im Bus tragen. </w:t>
      </w:r>
    </w:p>
    <w:p w:rsidR="004F7A27" w:rsidRPr="00EB33E4" w:rsidRDefault="004F7A27" w:rsidP="004F7A27">
      <w:pPr>
        <w:shd w:val="clear" w:color="auto" w:fill="FFFFFF"/>
        <w:spacing w:after="0" w:line="240" w:lineRule="auto"/>
        <w:rPr>
          <w:rFonts w:ascii="Arial" w:eastAsia="Times New Roman" w:hAnsi="Arial" w:cs="Arial"/>
          <w:color w:val="0070C0"/>
          <w:sz w:val="28"/>
          <w:szCs w:val="28"/>
          <w:lang w:eastAsia="de-DE"/>
        </w:rPr>
      </w:pPr>
    </w:p>
    <w:p w:rsidR="004F7A27" w:rsidRPr="004F7A27" w:rsidRDefault="004F7A27" w:rsidP="004F7A27">
      <w:pPr>
        <w:shd w:val="clear" w:color="auto" w:fill="FFFFFF"/>
        <w:spacing w:after="0" w:line="240" w:lineRule="auto"/>
        <w:rPr>
          <w:rFonts w:ascii="Arial" w:eastAsia="Times New Roman" w:hAnsi="Arial" w:cs="Arial"/>
          <w:color w:val="0070C0"/>
          <w:sz w:val="28"/>
          <w:szCs w:val="28"/>
          <w:lang w:eastAsia="de-DE"/>
        </w:rPr>
      </w:pPr>
      <w:r w:rsidRPr="00EB33E4">
        <w:rPr>
          <w:rFonts w:ascii="Arial" w:eastAsia="Times New Roman" w:hAnsi="Arial" w:cs="Arial"/>
          <w:color w:val="0070C0"/>
          <w:sz w:val="28"/>
          <w:szCs w:val="28"/>
          <w:lang w:eastAsia="de-DE"/>
        </w:rPr>
        <w:t>Die Regeln zum Tragen der Masken erklären wir unseren Schülerinnen und Schülern auch noch einmal in der Schule.</w:t>
      </w:r>
    </w:p>
    <w:p w:rsidR="009175F2" w:rsidRPr="00EB33E4" w:rsidRDefault="009175F2" w:rsidP="009175F2">
      <w:pPr>
        <w:tabs>
          <w:tab w:val="left" w:pos="915"/>
        </w:tabs>
        <w:spacing w:after="0" w:line="240" w:lineRule="auto"/>
        <w:rPr>
          <w:rFonts w:ascii="Arial" w:hAnsi="Arial" w:cs="Arial"/>
          <w:color w:val="0070C0"/>
          <w:sz w:val="28"/>
          <w:szCs w:val="28"/>
        </w:rPr>
      </w:pPr>
    </w:p>
    <w:p w:rsidR="00EB33E4" w:rsidRPr="00EB33E4" w:rsidRDefault="00EB33E4" w:rsidP="009175F2">
      <w:pPr>
        <w:tabs>
          <w:tab w:val="left" w:pos="915"/>
        </w:tabs>
        <w:spacing w:after="0" w:line="240" w:lineRule="auto"/>
        <w:rPr>
          <w:rFonts w:ascii="Arial" w:hAnsi="Arial" w:cs="Arial"/>
          <w:color w:val="0070C0"/>
          <w:sz w:val="28"/>
          <w:szCs w:val="28"/>
        </w:rPr>
      </w:pPr>
    </w:p>
    <w:p w:rsidR="00EB33E4" w:rsidRPr="00EB33E4" w:rsidRDefault="00EB33E4" w:rsidP="009175F2">
      <w:pPr>
        <w:tabs>
          <w:tab w:val="left" w:pos="915"/>
        </w:tabs>
        <w:spacing w:after="0" w:line="240" w:lineRule="auto"/>
        <w:rPr>
          <w:rFonts w:ascii="Arial" w:hAnsi="Arial" w:cs="Arial"/>
          <w:color w:val="0070C0"/>
          <w:sz w:val="28"/>
          <w:szCs w:val="28"/>
        </w:rPr>
      </w:pPr>
      <w:r w:rsidRPr="00EB33E4">
        <w:rPr>
          <w:rFonts w:ascii="Arial" w:hAnsi="Arial" w:cs="Arial"/>
          <w:color w:val="0070C0"/>
          <w:sz w:val="28"/>
          <w:szCs w:val="28"/>
        </w:rPr>
        <w:t>Herzliche Grüße und beste Gesundheit</w:t>
      </w:r>
    </w:p>
    <w:p w:rsidR="00EB33E4" w:rsidRPr="00EB33E4" w:rsidRDefault="00EB33E4" w:rsidP="009175F2">
      <w:pPr>
        <w:tabs>
          <w:tab w:val="left" w:pos="915"/>
        </w:tabs>
        <w:spacing w:after="0" w:line="240" w:lineRule="auto"/>
        <w:rPr>
          <w:rFonts w:ascii="Arial" w:hAnsi="Arial" w:cs="Arial"/>
          <w:color w:val="0070C0"/>
          <w:sz w:val="28"/>
          <w:szCs w:val="28"/>
        </w:rPr>
      </w:pPr>
      <w:r w:rsidRPr="00EB33E4">
        <w:rPr>
          <w:rFonts w:ascii="Arial" w:hAnsi="Arial" w:cs="Arial"/>
          <w:color w:val="0070C0"/>
          <w:sz w:val="28"/>
          <w:szCs w:val="28"/>
        </w:rPr>
        <w:t xml:space="preserve">Ihre Ines </w:t>
      </w:r>
      <w:proofErr w:type="spellStart"/>
      <w:r w:rsidRPr="00EB33E4">
        <w:rPr>
          <w:rFonts w:ascii="Arial" w:hAnsi="Arial" w:cs="Arial"/>
          <w:color w:val="0070C0"/>
          <w:sz w:val="28"/>
          <w:szCs w:val="28"/>
        </w:rPr>
        <w:t>Siebenhüner</w:t>
      </w:r>
      <w:bookmarkStart w:id="0" w:name="_GoBack"/>
      <w:bookmarkEnd w:id="0"/>
      <w:proofErr w:type="spellEnd"/>
    </w:p>
    <w:sectPr w:rsidR="00EB33E4" w:rsidRPr="00EB33E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04" w:rsidRDefault="00DF7404" w:rsidP="00DF7404">
      <w:pPr>
        <w:spacing w:after="0" w:line="240" w:lineRule="auto"/>
      </w:pPr>
      <w:r>
        <w:separator/>
      </w:r>
    </w:p>
  </w:endnote>
  <w:endnote w:type="continuationSeparator" w:id="0">
    <w:p w:rsidR="00DF7404" w:rsidRDefault="00DF7404" w:rsidP="00DF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04" w:rsidRDefault="00DF7404" w:rsidP="00DF7404">
      <w:pPr>
        <w:spacing w:after="0" w:line="240" w:lineRule="auto"/>
      </w:pPr>
      <w:r>
        <w:separator/>
      </w:r>
    </w:p>
  </w:footnote>
  <w:footnote w:type="continuationSeparator" w:id="0">
    <w:p w:rsidR="00DF7404" w:rsidRDefault="00DF7404" w:rsidP="00DF7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D7" w:rsidRDefault="005731D7">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-559435</wp:posOffset>
          </wp:positionV>
          <wp:extent cx="6986270" cy="194818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GSB Briefkopf_Zeichenfläch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6270"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9FE"/>
    <w:multiLevelType w:val="multilevel"/>
    <w:tmpl w:val="8B1E7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C2AC4"/>
    <w:multiLevelType w:val="hybridMultilevel"/>
    <w:tmpl w:val="A71C5B6A"/>
    <w:lvl w:ilvl="0" w:tplc="0407000B">
      <w:start w:val="1"/>
      <w:numFmt w:val="bullet"/>
      <w:lvlText w:val=""/>
      <w:lvlJc w:val="left"/>
      <w:pPr>
        <w:ind w:left="1635" w:hanging="360"/>
      </w:pPr>
      <w:rPr>
        <w:rFonts w:ascii="Wingdings" w:hAnsi="Wingdings" w:hint="default"/>
      </w:rPr>
    </w:lvl>
    <w:lvl w:ilvl="1" w:tplc="04070003" w:tentative="1">
      <w:start w:val="1"/>
      <w:numFmt w:val="bullet"/>
      <w:lvlText w:val="o"/>
      <w:lvlJc w:val="left"/>
      <w:pPr>
        <w:ind w:left="2355" w:hanging="360"/>
      </w:pPr>
      <w:rPr>
        <w:rFonts w:ascii="Courier New" w:hAnsi="Courier New" w:cs="Courier New" w:hint="default"/>
      </w:rPr>
    </w:lvl>
    <w:lvl w:ilvl="2" w:tplc="04070005" w:tentative="1">
      <w:start w:val="1"/>
      <w:numFmt w:val="bullet"/>
      <w:lvlText w:val=""/>
      <w:lvlJc w:val="left"/>
      <w:pPr>
        <w:ind w:left="3075" w:hanging="360"/>
      </w:pPr>
      <w:rPr>
        <w:rFonts w:ascii="Wingdings" w:hAnsi="Wingdings" w:hint="default"/>
      </w:rPr>
    </w:lvl>
    <w:lvl w:ilvl="3" w:tplc="04070001" w:tentative="1">
      <w:start w:val="1"/>
      <w:numFmt w:val="bullet"/>
      <w:lvlText w:val=""/>
      <w:lvlJc w:val="left"/>
      <w:pPr>
        <w:ind w:left="3795" w:hanging="360"/>
      </w:pPr>
      <w:rPr>
        <w:rFonts w:ascii="Symbol" w:hAnsi="Symbol" w:hint="default"/>
      </w:rPr>
    </w:lvl>
    <w:lvl w:ilvl="4" w:tplc="04070003" w:tentative="1">
      <w:start w:val="1"/>
      <w:numFmt w:val="bullet"/>
      <w:lvlText w:val="o"/>
      <w:lvlJc w:val="left"/>
      <w:pPr>
        <w:ind w:left="4515" w:hanging="360"/>
      </w:pPr>
      <w:rPr>
        <w:rFonts w:ascii="Courier New" w:hAnsi="Courier New" w:cs="Courier New" w:hint="default"/>
      </w:rPr>
    </w:lvl>
    <w:lvl w:ilvl="5" w:tplc="04070005" w:tentative="1">
      <w:start w:val="1"/>
      <w:numFmt w:val="bullet"/>
      <w:lvlText w:val=""/>
      <w:lvlJc w:val="left"/>
      <w:pPr>
        <w:ind w:left="5235" w:hanging="360"/>
      </w:pPr>
      <w:rPr>
        <w:rFonts w:ascii="Wingdings" w:hAnsi="Wingdings" w:hint="default"/>
      </w:rPr>
    </w:lvl>
    <w:lvl w:ilvl="6" w:tplc="04070001" w:tentative="1">
      <w:start w:val="1"/>
      <w:numFmt w:val="bullet"/>
      <w:lvlText w:val=""/>
      <w:lvlJc w:val="left"/>
      <w:pPr>
        <w:ind w:left="5955" w:hanging="360"/>
      </w:pPr>
      <w:rPr>
        <w:rFonts w:ascii="Symbol" w:hAnsi="Symbol" w:hint="default"/>
      </w:rPr>
    </w:lvl>
    <w:lvl w:ilvl="7" w:tplc="04070003" w:tentative="1">
      <w:start w:val="1"/>
      <w:numFmt w:val="bullet"/>
      <w:lvlText w:val="o"/>
      <w:lvlJc w:val="left"/>
      <w:pPr>
        <w:ind w:left="6675" w:hanging="360"/>
      </w:pPr>
      <w:rPr>
        <w:rFonts w:ascii="Courier New" w:hAnsi="Courier New" w:cs="Courier New" w:hint="default"/>
      </w:rPr>
    </w:lvl>
    <w:lvl w:ilvl="8" w:tplc="04070005" w:tentative="1">
      <w:start w:val="1"/>
      <w:numFmt w:val="bullet"/>
      <w:lvlText w:val=""/>
      <w:lvlJc w:val="left"/>
      <w:pPr>
        <w:ind w:left="73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5E"/>
    <w:rsid w:val="001A79AC"/>
    <w:rsid w:val="001B6AE7"/>
    <w:rsid w:val="002A0952"/>
    <w:rsid w:val="0042124C"/>
    <w:rsid w:val="004F7A27"/>
    <w:rsid w:val="005731D7"/>
    <w:rsid w:val="00750938"/>
    <w:rsid w:val="0085208B"/>
    <w:rsid w:val="00857F2D"/>
    <w:rsid w:val="008743EA"/>
    <w:rsid w:val="008C035E"/>
    <w:rsid w:val="009175F2"/>
    <w:rsid w:val="009D6CF9"/>
    <w:rsid w:val="009E15EB"/>
    <w:rsid w:val="00A6097A"/>
    <w:rsid w:val="00AC2144"/>
    <w:rsid w:val="00B37AF0"/>
    <w:rsid w:val="00C56189"/>
    <w:rsid w:val="00DF7404"/>
    <w:rsid w:val="00EB3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678449C-BA0D-430D-8CB5-F6592237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404"/>
  </w:style>
  <w:style w:type="paragraph" w:styleId="Fuzeile">
    <w:name w:val="footer"/>
    <w:basedOn w:val="Standard"/>
    <w:link w:val="FuzeileZchn"/>
    <w:uiPriority w:val="99"/>
    <w:unhideWhenUsed/>
    <w:rsid w:val="00DF7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404"/>
  </w:style>
  <w:style w:type="paragraph" w:styleId="Sprechblasentext">
    <w:name w:val="Balloon Text"/>
    <w:basedOn w:val="Standard"/>
    <w:link w:val="SprechblasentextZchn"/>
    <w:uiPriority w:val="99"/>
    <w:semiHidden/>
    <w:unhideWhenUsed/>
    <w:rsid w:val="00573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31D7"/>
    <w:rPr>
      <w:rFonts w:ascii="Tahoma" w:hAnsi="Tahoma" w:cs="Tahoma"/>
      <w:sz w:val="16"/>
      <w:szCs w:val="16"/>
    </w:rPr>
  </w:style>
  <w:style w:type="paragraph" w:styleId="Listenabsatz">
    <w:name w:val="List Paragraph"/>
    <w:basedOn w:val="Standard"/>
    <w:uiPriority w:val="34"/>
    <w:qFormat/>
    <w:rsid w:val="009E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Siebenhüner</dc:creator>
  <cp:lastModifiedBy>Ines Siebenhühner</cp:lastModifiedBy>
  <cp:revision>3</cp:revision>
  <cp:lastPrinted>2020-04-23T07:50:00Z</cp:lastPrinted>
  <dcterms:created xsi:type="dcterms:W3CDTF">2020-04-23T07:51:00Z</dcterms:created>
  <dcterms:modified xsi:type="dcterms:W3CDTF">2020-04-24T06:51:00Z</dcterms:modified>
</cp:coreProperties>
</file>